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f3bbb" w14:textId="0bf3bbb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специальных социальных услугах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Закон Республики Казахстан от 29 декабря 2008 года № 114-IV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>      Вниманию пользователей!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Для удобства пользования РЦПИ создано </w:t>
      </w:r>
      <w:r>
        <w:rPr>
          <w:rFonts w:ascii="Consolas"/>
          <w:b w:val="false"/>
          <w:i w:val="false"/>
          <w:color w:val="000000"/>
          <w:sz w:val="20"/>
        </w:rPr>
        <w:t>оглавление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       Примечание РЦПИ! </w:t>
      </w:r>
      <w:r>
        <w:br/>
      </w:r>
      <w:r>
        <w:rPr>
          <w:rFonts w:ascii="Consolas"/>
          <w:b w:val="false"/>
          <w:i w:val="false"/>
          <w:color w:val="ff0000"/>
          <w:sz w:val="20"/>
        </w:rPr>
        <w:t xml:space="preserve">
       Порядок введения в действие Закона РК см. </w:t>
      </w:r>
      <w:r>
        <w:rPr>
          <w:rFonts w:ascii="Consolas"/>
          <w:b w:val="false"/>
          <w:i w:val="false"/>
          <w:color w:val="ff0000"/>
          <w:sz w:val="20"/>
        </w:rPr>
        <w:t>ст. 22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Настоящий Закон регулирует общественные отношения, возникающие в сфере предоставления специальных социальных услуг, для лиц (семей), находящихся в трудной жизненной ситуации. </w:t>
      </w:r>
    </w:p>
    <w:bookmarkStart w:name="z2" w:id="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1. ОБЩИЕ ПОЛОЖЕНИЯ </w:t>
      </w:r>
    </w:p>
    <w:bookmarkEnd w:id="0"/>
    <w:bookmarkStart w:name="z3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   </w:t>
      </w:r>
      <w:r>
        <w:rPr>
          <w:rFonts w:ascii="Consolas"/>
          <w:b/>
          <w:i w:val="false"/>
          <w:color w:val="000000"/>
          <w:sz w:val="20"/>
        </w:rPr>
        <w:t xml:space="preserve">Статья 1. Основные понятия, используемые в настоящем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            </w:t>
      </w:r>
      <w:r>
        <w:rPr>
          <w:rFonts w:ascii="Consolas"/>
          <w:b/>
          <w:i w:val="false"/>
          <w:color w:val="000000"/>
          <w:sz w:val="20"/>
        </w:rPr>
        <w:t xml:space="preserve">Законе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В настоящем Законе используются следующие основные понятия: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специальные социальные услуги - комплекс услуг, обеспечивающих лицу (семье), находящемуся в трудной жизненной ситуации, условия для преодоления возникших социальных проблем и направленных на создание им равных с другими гражданами возможностей участия в жизни общества;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2) субъекты, предоставляющие специальные социальные услуги, - физические и (или) юридические лица, занятые в государственном и негосударственном секторах по предоставлению специальных социальных услуг;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 </w:t>
      </w:r>
      <w:r>
        <w:rPr>
          <w:rFonts w:ascii="Consolas"/>
          <w:b w:val="false"/>
          <w:i w:val="false"/>
          <w:color w:val="000000"/>
          <w:sz w:val="20"/>
        </w:rPr>
        <w:t>стандарты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оказания</w:t>
      </w:r>
      <w:r>
        <w:rPr>
          <w:rFonts w:ascii="Consolas"/>
          <w:b w:val="false"/>
          <w:i w:val="false"/>
          <w:color w:val="000000"/>
          <w:sz w:val="20"/>
        </w:rPr>
        <w:t xml:space="preserve"> специальных социальных услуг - нормативные правовые акты, устанавливающие качество, объем и условия предоставления специальных социальных услуг;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4) социальная дезадаптация - нарушение взаимодействия личности с социальной средой;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5) социальная депривация - ограничение и (или) лишение возможности самостоятельного удовлетворения лицом (семьей) основных жизненных потребностей;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 социальный работник - работник, оказывающий специальные социальные услуги и (или) осуществляющий оценку и определение потребности в специальных социальных услугах, имеющий необходимую квалификацию, соответствующую </w:t>
      </w:r>
      <w:r>
        <w:rPr>
          <w:rFonts w:ascii="Consolas"/>
          <w:b w:val="false"/>
          <w:i w:val="false"/>
          <w:color w:val="000000"/>
          <w:sz w:val="20"/>
        </w:rPr>
        <w:t>установленным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требованиям</w:t>
      </w:r>
      <w:r>
        <w:rPr>
          <w:rFonts w:ascii="Consolas"/>
          <w:b w:val="false"/>
          <w:i w:val="false"/>
          <w:color w:val="000000"/>
          <w:sz w:val="20"/>
        </w:rPr>
        <w:t xml:space="preserve">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7) социальная среда - совокупность материальных, экономических, социальных, политических и духовных условий существования, формирования и деятельности лица (семьи);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8) трудная жизненная ситуация - ситуация, признанная по предусмотренным настоящим Законом основаниям объективно нарушающей жизнедеятельность человека, которую он не может преодолеть самостоятельно. 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   </w:t>
      </w:r>
      <w:r>
        <w:rPr>
          <w:rFonts w:ascii="Consolas"/>
          <w:b/>
          <w:i w:val="false"/>
          <w:color w:val="000000"/>
          <w:sz w:val="20"/>
        </w:rPr>
        <w:t xml:space="preserve">Статья 2. Законодательство Республики Казахстан о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            </w:t>
      </w:r>
      <w:r>
        <w:rPr>
          <w:rFonts w:ascii="Consolas"/>
          <w:b/>
          <w:i w:val="false"/>
          <w:color w:val="000000"/>
          <w:sz w:val="20"/>
        </w:rPr>
        <w:t xml:space="preserve">специальных социальных услугах 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Законодательство Республики Казахстан о специальных социальных услугах основывается на </w:t>
      </w:r>
      <w:r>
        <w:rPr>
          <w:rFonts w:ascii="Consolas"/>
          <w:b w:val="false"/>
          <w:i w:val="false"/>
          <w:color w:val="000000"/>
          <w:sz w:val="20"/>
        </w:rPr>
        <w:t>Конституции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и состоит из настоящего Закона и иных </w:t>
      </w:r>
      <w:r>
        <w:rPr>
          <w:rFonts w:ascii="Consolas"/>
          <w:b w:val="false"/>
          <w:i w:val="false"/>
          <w:color w:val="000000"/>
          <w:sz w:val="20"/>
        </w:rPr>
        <w:t>нормативных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правовых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актов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 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   </w:t>
      </w:r>
      <w:r>
        <w:rPr>
          <w:rFonts w:ascii="Consolas"/>
          <w:b/>
          <w:i w:val="false"/>
          <w:color w:val="000000"/>
          <w:sz w:val="20"/>
        </w:rPr>
        <w:t xml:space="preserve">Статья 3. Сфера действия настоящего Закона </w:t>
      </w:r>
    </w:p>
    <w:bookmarkEnd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Действие настоящего Закона распространяется на граждан Республики Казахстан, оралманов, а также постоянно проживающих на территории Республики Казахстан иностранцев и лиц без гражданства. </w:t>
      </w:r>
    </w:p>
    <w:bookmarkStart w:name="z16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   </w:t>
      </w:r>
      <w:r>
        <w:rPr>
          <w:rFonts w:ascii="Consolas"/>
          <w:b/>
          <w:i w:val="false"/>
          <w:color w:val="000000"/>
          <w:sz w:val="20"/>
        </w:rPr>
        <w:t xml:space="preserve">Статья 4. Основные принципы и задачи государственной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            </w:t>
      </w:r>
      <w:r>
        <w:rPr>
          <w:rFonts w:ascii="Consolas"/>
          <w:b/>
          <w:i w:val="false"/>
          <w:color w:val="000000"/>
          <w:sz w:val="20"/>
        </w:rPr>
        <w:t xml:space="preserve">политики в сфере предоставления специальных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            </w:t>
      </w:r>
      <w:r>
        <w:rPr>
          <w:rFonts w:ascii="Consolas"/>
          <w:b/>
          <w:i w:val="false"/>
          <w:color w:val="000000"/>
          <w:sz w:val="20"/>
        </w:rPr>
        <w:t xml:space="preserve">социальных услуг 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Государственная политика в сфере предоставления специальных социальных услуг основывается на принципах: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соблюдения прав человека;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гуманности, добровольности, конфиденциальности, адресности и доступности предоставления специальных социальных услуг;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обеспечения равных возможностей в получении специальных социальных услуг лицами (семьями), находящимися в трудной жизненной ситуации;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взаимодействия государственных органов с субъектами, предоставляющими специальные социальные услуги;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5) комплексности;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6) социальной интеграции и улучшения качества жизни населения.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Основными задачами государственной политики в сфере предоставления специальных социальных услуг являются: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1) создание условий для преодоления трудной жизненной ситуации в случае ее возникновения;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обеспечение </w:t>
      </w:r>
      <w:r>
        <w:rPr>
          <w:rFonts w:ascii="Consolas"/>
          <w:b w:val="false"/>
          <w:i w:val="false"/>
          <w:color w:val="000000"/>
          <w:sz w:val="20"/>
        </w:rPr>
        <w:t>гарантированным объемом</w:t>
      </w:r>
      <w:r>
        <w:rPr>
          <w:rFonts w:ascii="Consolas"/>
          <w:b w:val="false"/>
          <w:i w:val="false"/>
          <w:color w:val="000000"/>
          <w:sz w:val="20"/>
        </w:rPr>
        <w:t xml:space="preserve"> специальных социальных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обеспечение соблюдения </w:t>
      </w:r>
      <w:r>
        <w:rPr>
          <w:rFonts w:ascii="Consolas"/>
          <w:b w:val="false"/>
          <w:i w:val="false"/>
          <w:color w:val="000000"/>
          <w:sz w:val="20"/>
        </w:rPr>
        <w:t>стандартов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оказания</w:t>
      </w:r>
      <w:r>
        <w:rPr>
          <w:rFonts w:ascii="Consolas"/>
          <w:b w:val="false"/>
          <w:i w:val="false"/>
          <w:color w:val="000000"/>
          <w:sz w:val="20"/>
        </w:rPr>
        <w:t xml:space="preserve"> специальных социальных услуг;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4) развитие системы мониторинга и оценки качества предоставляемых специальных социальных услуг;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5) обеспечение развития системы предоставления специальных социальных услуг;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6) осуществление государственного контроля за соблюдением законодательства Республики Казахстан о специальных социальных услугах;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7) развитие международного сотрудничества в сфере предоставления специальных социальных услуг. 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2. ВИДЫ И ОСНОВАНИЯ ПРЕДОСТАВЛЕНИЯ </w:t>
      </w:r>
      <w:r>
        <w:br/>
      </w:r>
      <w:r>
        <w:rPr>
          <w:rFonts w:ascii="Consolas"/>
          <w:b/>
          <w:i w:val="false"/>
          <w:color w:val="000000"/>
        </w:rPr>
        <w:t xml:space="preserve">
СПЕЦИАЛЬНЫХ СОЦИАЛЬНЫХ УСЛУГ 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 xml:space="preserve">Статья 5. Виды специальных социальных услуг 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Специальные социальные услуги включают </w:t>
      </w:r>
      <w:r>
        <w:rPr>
          <w:rFonts w:ascii="Consolas"/>
          <w:b w:val="false"/>
          <w:i w:val="false"/>
          <w:color w:val="000000"/>
          <w:sz w:val="20"/>
        </w:rPr>
        <w:t>гарантированный объем</w:t>
      </w:r>
      <w:r>
        <w:rPr>
          <w:rFonts w:ascii="Consolas"/>
          <w:b w:val="false"/>
          <w:i w:val="false"/>
          <w:color w:val="000000"/>
          <w:sz w:val="20"/>
        </w:rPr>
        <w:t xml:space="preserve"> специальных социальных услуг и платные специальные социальные услуги.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Гарантированный объем специальных социальных услуг является единым </w:t>
      </w:r>
      <w:r>
        <w:rPr>
          <w:rFonts w:ascii="Consolas"/>
          <w:b w:val="false"/>
          <w:i w:val="false"/>
          <w:color w:val="000000"/>
          <w:sz w:val="20"/>
        </w:rPr>
        <w:t>перечнем</w:t>
      </w:r>
      <w:r>
        <w:rPr>
          <w:rFonts w:ascii="Consolas"/>
          <w:b w:val="false"/>
          <w:i w:val="false"/>
          <w:color w:val="000000"/>
          <w:sz w:val="20"/>
        </w:rPr>
        <w:t xml:space="preserve"> специальных социальных услуг, предоставляемых за счет бюджетных средств.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2-1. Гарантированный объем специальных социальных услуг является минимальным социальным стандартом в сфере социального обеспечения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«О минимальных социальных стандартах и их гарантиях».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3. Платные специальные социальные услуги предоставляются на платной основе сверх гарантированного объема специальных социальных услуг, в порядке, определяемом уполномоченным органом в области здравоохранения и социальной защиты населения.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4. Специальные социальные услуги могут включать предоставление услуг общего характера в виде информационных, консультационных, посреднических услуг.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5. Субъекты, предоставляющие специальные социальные услуги, занятые в государственном секторе, услуги общего характера предоставляют за счет бюджетных средств.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Специальные социальные услуги должны соответствовать </w:t>
      </w:r>
      <w:r>
        <w:rPr>
          <w:rFonts w:ascii="Consolas"/>
          <w:b w:val="false"/>
          <w:i w:val="false"/>
          <w:color w:val="000000"/>
          <w:sz w:val="20"/>
        </w:rPr>
        <w:t>стандартам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оказания</w:t>
      </w:r>
      <w:r>
        <w:rPr>
          <w:rFonts w:ascii="Consolas"/>
          <w:b w:val="false"/>
          <w:i w:val="false"/>
          <w:color w:val="000000"/>
          <w:sz w:val="20"/>
        </w:rPr>
        <w:t> специальных социальных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Перечень и порядок предоставления дополнительного объема специальных социальных услуг, предоставляемых сверх гарантированного объема специальных социальных услуг, утверждаются местными представительными органами областей (города республиканского значения и столицы).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Порядок предоставления специальных социальных услуг несовершеннолетним, находящимся в организации образования с особым режимом содержания, утверждается Правительством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Сноска. Статья 5 с изменениями, внесенными законами РК от 05.07.2014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236-V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с 01.01.2015); от 19.05.2015 </w:t>
      </w:r>
      <w:r>
        <w:rPr>
          <w:rFonts w:ascii="Consolas"/>
          <w:b w:val="false"/>
          <w:i w:val="false"/>
          <w:color w:val="000000"/>
          <w:sz w:val="20"/>
        </w:rPr>
        <w:t>№ 315-V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от 03.12.2015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433-V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01.01.2016).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   </w:t>
      </w:r>
      <w:r>
        <w:rPr>
          <w:rFonts w:ascii="Consolas"/>
          <w:b/>
          <w:i w:val="false"/>
          <w:color w:val="000000"/>
          <w:sz w:val="20"/>
        </w:rPr>
        <w:t xml:space="preserve">Статья 6. Основания, по которым лицо (семья)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            </w:t>
      </w:r>
      <w:r>
        <w:rPr>
          <w:rFonts w:ascii="Consolas"/>
          <w:b/>
          <w:i w:val="false"/>
          <w:color w:val="000000"/>
          <w:sz w:val="20"/>
        </w:rPr>
        <w:t xml:space="preserve">может быть признано находящимся в трудной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            </w:t>
      </w:r>
      <w:r>
        <w:rPr>
          <w:rFonts w:ascii="Consolas"/>
          <w:b/>
          <w:i w:val="false"/>
          <w:color w:val="000000"/>
          <w:sz w:val="20"/>
        </w:rPr>
        <w:t xml:space="preserve">жизненной ситуации </w:t>
      </w:r>
    </w:p>
    <w:bookmarkEnd w:id="11"/>
    <w:bookmarkStart w:name="z29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1. Лицо (семья) может быть признано находящимся в трудной жизненной ситуации по следующим основаниям: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сиротство;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2) отсутствие родительского попечения;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3) безнадзорность несовершеннолетних, в том числе девиантное поведение;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3-1) нахождение несовершеннолетних в организациях образования с особым режимом содержания;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4) ограничение возможностей раннего психофизического развития детей от рождения до трех лет;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5) стойкие нарушения функций организма, обусловленные физическими и (или) умственными возможностями;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 ограничение жизнедеятельности вследствие социально значимых </w:t>
      </w:r>
      <w:r>
        <w:rPr>
          <w:rFonts w:ascii="Consolas"/>
          <w:b w:val="false"/>
          <w:i w:val="false"/>
          <w:color w:val="000000"/>
          <w:sz w:val="20"/>
        </w:rPr>
        <w:t>заболеваний</w:t>
      </w:r>
      <w:r>
        <w:rPr>
          <w:rFonts w:ascii="Consolas"/>
          <w:b w:val="false"/>
          <w:i w:val="false"/>
          <w:color w:val="000000"/>
          <w:sz w:val="20"/>
        </w:rPr>
        <w:t xml:space="preserve"> и </w:t>
      </w:r>
      <w:r>
        <w:rPr>
          <w:rFonts w:ascii="Consolas"/>
          <w:b w:val="false"/>
          <w:i w:val="false"/>
          <w:color w:val="000000"/>
          <w:sz w:val="20"/>
        </w:rPr>
        <w:t>заболеваний</w:t>
      </w:r>
      <w:r>
        <w:rPr>
          <w:rFonts w:ascii="Consolas"/>
          <w:b w:val="false"/>
          <w:i w:val="false"/>
          <w:color w:val="000000"/>
          <w:sz w:val="20"/>
        </w:rPr>
        <w:t>, представляющих опасность для окружающих;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7) неспособность к самообслуживанию в связи с преклонным возрастом, вследствие перенесенной болезни и (или) инвалидности;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8) жестокое обращение, приведшее к социальной дезадаптации и социальной депривации;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9) бездомность (лица без определенного места жительства);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10) освобождение из мест лишения свободы;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11) нахождение на учете службы пробации уголовно-исполнительной инспекции.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Критерии оценки наличия жестокого обращения, приведшего к социальной дезадаптации и социальной депривации, </w:t>
      </w:r>
      <w:r>
        <w:rPr>
          <w:rFonts w:ascii="Consolas"/>
          <w:b w:val="false"/>
          <w:i w:val="false"/>
          <w:color w:val="000000"/>
          <w:sz w:val="20"/>
        </w:rPr>
        <w:t>определяет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Министерство внутренних дел Республики Казахстан совместно с уполномоченными органами в области здравоохранения и социальной защиты населения, образования.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Формами жестокого обращения, приведшего к социальной дезадаптации и социальной депривации, являются действия, связанные с бытовым насилием, торговлей людьми, в том числе несовершеннолетними, иными видами их эксплуатации, а также похищение людей независимо от наличия факта возбуждения уголовного производства по поводу совершенных действий.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Статья 6 с изменениями, внесенными законами РК от 15.02.2012 </w:t>
      </w:r>
      <w:r>
        <w:rPr>
          <w:rFonts w:ascii="Consolas"/>
          <w:b w:val="false"/>
          <w:i w:val="false"/>
          <w:color w:val="000000"/>
          <w:sz w:val="20"/>
        </w:rPr>
        <w:t>№ 556-IV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18.02.2014 </w:t>
      </w:r>
      <w:r>
        <w:rPr>
          <w:rFonts w:ascii="Consolas"/>
          <w:b w:val="false"/>
          <w:i w:val="false"/>
          <w:color w:val="000000"/>
          <w:sz w:val="20"/>
        </w:rPr>
        <w:t>№ 175-V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опубликования); от 05.07.2014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236-V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01.01.2015).</w:t>
      </w:r>
    </w:p>
    <w:bookmarkEnd w:id="12"/>
    <w:bookmarkStart w:name="z39" w:id="1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3. ГОСУДАРСТВЕННОЕ РЕГУЛИРОВАНИЕ </w:t>
      </w:r>
      <w:r>
        <w:br/>
      </w:r>
      <w:r>
        <w:rPr>
          <w:rFonts w:ascii="Consolas"/>
          <w:b/>
          <w:i w:val="false"/>
          <w:color w:val="000000"/>
        </w:rPr>
        <w:t xml:space="preserve">
ПРЕДОСТАВЛЕНИЯ СПЕЦИАЛЬНЫХ СОЦИАЛЬНЫХ УСЛУГ </w:t>
      </w:r>
    </w:p>
    <w:bookmarkEnd w:id="13"/>
    <w:bookmarkStart w:name="z40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   </w:t>
      </w:r>
      <w:r>
        <w:rPr>
          <w:rFonts w:ascii="Consolas"/>
          <w:b/>
          <w:i w:val="false"/>
          <w:color w:val="000000"/>
          <w:sz w:val="20"/>
        </w:rPr>
        <w:t xml:space="preserve">Статья 7. Компетенция Правительства Республики Казахстан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            </w:t>
      </w:r>
      <w:r>
        <w:rPr>
          <w:rFonts w:ascii="Consolas"/>
          <w:b/>
          <w:i w:val="false"/>
          <w:color w:val="000000"/>
          <w:sz w:val="20"/>
        </w:rPr>
        <w:t xml:space="preserve">в сфере предоставления специальных социальных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            </w:t>
      </w:r>
      <w:r>
        <w:rPr>
          <w:rFonts w:ascii="Consolas"/>
          <w:b/>
          <w:i w:val="false"/>
          <w:color w:val="000000"/>
          <w:sz w:val="20"/>
        </w:rPr>
        <w:t xml:space="preserve">услуг </w:t>
      </w:r>
    </w:p>
    <w:bookmarkEnd w:id="14"/>
    <w:bookmarkStart w:name="z41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Правительство Республики Казахстан: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разрабатывает основные направления государственной политики в сфере предоставления специальных социальных услуг;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утверждает </w:t>
      </w:r>
      <w:r>
        <w:rPr>
          <w:rFonts w:ascii="Consolas"/>
          <w:b w:val="false"/>
          <w:i w:val="false"/>
          <w:color w:val="000000"/>
          <w:sz w:val="20"/>
        </w:rPr>
        <w:t>перечень</w:t>
      </w:r>
      <w:r>
        <w:rPr>
          <w:rFonts w:ascii="Consolas"/>
          <w:b w:val="false"/>
          <w:i w:val="false"/>
          <w:color w:val="000000"/>
          <w:sz w:val="20"/>
        </w:rPr>
        <w:t xml:space="preserve"> гарантированного объема специальных социальных услуг;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3) </w:t>
      </w:r>
      <w:r>
        <w:rPr>
          <w:rFonts w:ascii="Consolas"/>
          <w:b w:val="false"/>
          <w:i w:val="false"/>
          <w:color w:val="ff0000"/>
          <w:sz w:val="20"/>
        </w:rPr>
        <w:t>исключен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от 15.07.2011 </w:t>
      </w:r>
      <w:r>
        <w:rPr>
          <w:rFonts w:ascii="Consolas"/>
          <w:b w:val="false"/>
          <w:i w:val="false"/>
          <w:color w:val="000000"/>
          <w:sz w:val="20"/>
        </w:rPr>
        <w:t>№ 461-IV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30.01.2012);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 определяет особый порядок государственных закупок способом конкурса специальных социальных услуг по предоставлению </w:t>
      </w:r>
      <w:r>
        <w:rPr>
          <w:rFonts w:ascii="Consolas"/>
          <w:b w:val="false"/>
          <w:i w:val="false"/>
          <w:color w:val="000000"/>
          <w:sz w:val="20"/>
        </w:rPr>
        <w:t>гарантированного объема</w:t>
      </w:r>
      <w:r>
        <w:rPr>
          <w:rFonts w:ascii="Consolas"/>
          <w:b w:val="false"/>
          <w:i w:val="false"/>
          <w:color w:val="000000"/>
          <w:sz w:val="20"/>
        </w:rPr>
        <w:t xml:space="preserve"> специальных социальных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5) </w:t>
      </w:r>
      <w:r>
        <w:rPr>
          <w:rFonts w:ascii="Consolas"/>
          <w:b w:val="false"/>
          <w:i w:val="false"/>
          <w:color w:val="ff0000"/>
          <w:sz w:val="20"/>
        </w:rPr>
        <w:t>исключен Законом РК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 выполняет иные функции, возложенные на него </w:t>
      </w:r>
      <w:r>
        <w:rPr>
          <w:rFonts w:ascii="Consolas"/>
          <w:b w:val="false"/>
          <w:i w:val="false"/>
          <w:color w:val="000000"/>
          <w:sz w:val="20"/>
        </w:rPr>
        <w:t>Конституцией</w:t>
      </w:r>
      <w:r>
        <w:rPr>
          <w:rFonts w:ascii="Consolas"/>
          <w:b w:val="false"/>
          <w:i w:val="false"/>
          <w:color w:val="000000"/>
          <w:sz w:val="20"/>
        </w:rPr>
        <w:t>, законами Республики Казахстан и актами Президента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Статья 7 с изменениями, внесенными законами РК от 05.07.2011 </w:t>
      </w:r>
      <w:r>
        <w:rPr>
          <w:rFonts w:ascii="Consolas"/>
          <w:b w:val="false"/>
          <w:i w:val="false"/>
          <w:color w:val="000000"/>
          <w:sz w:val="20"/>
        </w:rPr>
        <w:t>№ 452-IV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с 13.10.2011); от 15.07.2011  </w:t>
      </w:r>
      <w:r>
        <w:rPr>
          <w:rFonts w:ascii="Consolas"/>
          <w:b w:val="false"/>
          <w:i w:val="false"/>
          <w:color w:val="000000"/>
          <w:sz w:val="20"/>
        </w:rPr>
        <w:t>№ 461-IV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с 30.01.2012);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15"/>
    <w:bookmarkStart w:name="z45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8. Компетенция уполномоченного органа в области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  </w:t>
      </w:r>
      <w:r>
        <w:rPr>
          <w:rFonts w:ascii="Consolas"/>
          <w:b/>
          <w:i w:val="false"/>
          <w:color w:val="000000"/>
          <w:sz w:val="20"/>
        </w:rPr>
        <w:t>здравоохранения и социальной защиты населения</w:t>
      </w:r>
    </w:p>
    <w:bookmarkEnd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Уполномоченный орган в области здравоохранения и социальной защиты населения в пределах своей компетенции: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реализует государственную политику в сфере предоставления специальных социальных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разрабатывает и утверждает: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стандарты оказания специальных социальных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порядок аттестации социальных работников по согласованию с уполномоченным органом в области образования;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квалификационные требования к социальным работникам;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порядок оценки и определения потребности в специальных социальных услугах по согласованию с уполномоченным органом в области образования;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порядок ведения внутренней документации в организациях, предоставляющих специальные социальные услуги в области социальной защиты населения;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порядок учета одежды и мягкого инвентаря в организациях, предоставляющих специальные социальные услуги в области социальной защиты населения;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обеспечивает: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ведение мониторинга по предоставлению специальных социальных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проведение анализа потребностей населения в специальных социальных услугах;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развитие международного сотрудничества в сфере предоставления специальных социальных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осуществляет: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государственный контроль за соблюдением законодательства Республики Казахстан о специальных социальных услугах;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координацию деятельности по методическому обеспечению системы предоставления специальных социальных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взаимодействие с физическими и юридическими лицами, уполномоченным органом в области образования и другими государственными органами по вопросам предоставления специальных социальных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   </w:t>
      </w:r>
      <w:r>
        <w:rPr>
          <w:rFonts w:ascii="Consolas"/>
          <w:b w:val="false"/>
          <w:i w:val="false"/>
          <w:color w:val="ff0000"/>
          <w:sz w:val="20"/>
        </w:rPr>
        <w:t>Сноска. Статья 8 в редакции Закона РК от 03.12.2015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433-V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01.01.2016).</w:t>
      </w:r>
    </w:p>
    <w:bookmarkStart w:name="z51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   </w:t>
      </w:r>
      <w:r>
        <w:rPr>
          <w:rFonts w:ascii="Consolas"/>
          <w:b/>
          <w:i w:val="false"/>
          <w:color w:val="000000"/>
          <w:sz w:val="20"/>
        </w:rPr>
        <w:t xml:space="preserve">Статья 9. Компетенция уполномоченного органа в области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            </w:t>
      </w:r>
      <w:r>
        <w:rPr>
          <w:rFonts w:ascii="Consolas"/>
          <w:b/>
          <w:i w:val="false"/>
          <w:color w:val="000000"/>
          <w:sz w:val="20"/>
        </w:rPr>
        <w:t xml:space="preserve">здравоохранения </w:t>
      </w:r>
    </w:p>
    <w:bookmarkEnd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       Сноска. Статья 9 исключена Законом РК от 29.09.2014 </w:t>
      </w:r>
      <w:r>
        <w:rPr>
          <w:rFonts w:ascii="Consolas"/>
          <w:b w:val="false"/>
          <w:i w:val="false"/>
          <w:color w:val="ff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56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   </w:t>
      </w:r>
      <w:r>
        <w:rPr>
          <w:rFonts w:ascii="Consolas"/>
          <w:b/>
          <w:i w:val="false"/>
          <w:color w:val="000000"/>
          <w:sz w:val="20"/>
        </w:rPr>
        <w:t xml:space="preserve">Статья 10. Компетенция уполномоченного органа в области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             </w:t>
      </w:r>
      <w:r>
        <w:rPr>
          <w:rFonts w:ascii="Consolas"/>
          <w:b/>
          <w:i w:val="false"/>
          <w:color w:val="000000"/>
          <w:sz w:val="20"/>
        </w:rPr>
        <w:t xml:space="preserve">образования </w:t>
      </w:r>
    </w:p>
    <w:bookmarkEnd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Уполномоченный орган в области образования в пределах своей компетенции: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реализует государственную политику в сфере предоставления специальных социальных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разрабатывает и </w:t>
      </w:r>
      <w:r>
        <w:rPr>
          <w:rFonts w:ascii="Consolas"/>
          <w:b w:val="false"/>
          <w:i w:val="false"/>
          <w:color w:val="000000"/>
          <w:sz w:val="20"/>
        </w:rPr>
        <w:t>утверждает</w:t>
      </w:r>
      <w:r>
        <w:rPr>
          <w:rFonts w:ascii="Consolas"/>
          <w:b w:val="false"/>
          <w:i w:val="false"/>
          <w:color w:val="000000"/>
          <w:sz w:val="20"/>
        </w:rPr>
        <w:t xml:space="preserve"> стандарты оказания специальных социальных услуг в области образования;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разрабатывает и по согласованию с уполномоченным органом в области здравоохранения и социальной защиты населения утверждает </w:t>
      </w:r>
      <w:r>
        <w:rPr>
          <w:rFonts w:ascii="Consolas"/>
          <w:b w:val="false"/>
          <w:i w:val="false"/>
          <w:color w:val="000000"/>
          <w:sz w:val="20"/>
        </w:rPr>
        <w:t>квалификационные требования</w:t>
      </w:r>
      <w:r>
        <w:rPr>
          <w:rFonts w:ascii="Consolas"/>
          <w:b w:val="false"/>
          <w:i w:val="false"/>
          <w:color w:val="000000"/>
          <w:sz w:val="20"/>
        </w:rPr>
        <w:t xml:space="preserve"> к социальным работникам и </w:t>
      </w:r>
      <w:r>
        <w:rPr>
          <w:rFonts w:ascii="Consolas"/>
          <w:b w:val="false"/>
          <w:i w:val="false"/>
          <w:color w:val="000000"/>
          <w:sz w:val="20"/>
        </w:rPr>
        <w:t>порядок</w:t>
      </w:r>
      <w:r>
        <w:rPr>
          <w:rFonts w:ascii="Consolas"/>
          <w:b w:val="false"/>
          <w:i w:val="false"/>
          <w:color w:val="000000"/>
          <w:sz w:val="20"/>
        </w:rPr>
        <w:t xml:space="preserve"> их аттестации;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 </w:t>
      </w:r>
      <w:r>
        <w:rPr>
          <w:rFonts w:ascii="Consolas"/>
          <w:b w:val="false"/>
          <w:i w:val="false"/>
          <w:color w:val="000000"/>
          <w:sz w:val="20"/>
        </w:rPr>
        <w:t>утверждает</w:t>
      </w:r>
      <w:r>
        <w:rPr>
          <w:rFonts w:ascii="Consolas"/>
          <w:b w:val="false"/>
          <w:i w:val="false"/>
          <w:color w:val="000000"/>
          <w:sz w:val="20"/>
        </w:rPr>
        <w:t xml:space="preserve"> перечень специальностей социальных работников, стандарты их подготовки и повышения квалификации;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обеспечивает: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ведение мониторинга по предоставлению специальных социальных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проведение анализа потребностей населения в специальных социальных услугах;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развитие международного сотрудничества в сфере предоставления специальных социальных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осуществляет: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контроль за соблюдением законодательства Республики Казахстан о специальных социальных услугах;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взаимодействие с физическими и юридическими лицами, уполномоченным органом в области здравоохранения и социальной защиты населения и другими государственными органами по вопросам предоставления специальных социальных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Статья 10 в редакции Закона РК от 29.09.2014 </w:t>
      </w:r>
      <w:r>
        <w:rPr>
          <w:rFonts w:ascii="Consolas"/>
          <w:b w:val="false"/>
          <w:i w:val="false"/>
          <w:color w:val="000000"/>
          <w:sz w:val="20"/>
        </w:rPr>
        <w:t>№ 239-V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62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  </w:t>
      </w:r>
      <w:r>
        <w:rPr>
          <w:rFonts w:ascii="Consolas"/>
          <w:b/>
          <w:i w:val="false"/>
          <w:color w:val="000000"/>
          <w:sz w:val="20"/>
        </w:rPr>
        <w:t xml:space="preserve">Статья 11. Компетенция местных исполнительных органов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  </w:t>
      </w:r>
      <w:r>
        <w:rPr>
          <w:rFonts w:ascii="Consolas"/>
          <w:b/>
          <w:i w:val="false"/>
          <w:color w:val="000000"/>
          <w:sz w:val="20"/>
        </w:rPr>
        <w:t xml:space="preserve">областей (города республиканского значения 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  </w:t>
      </w:r>
      <w:r>
        <w:rPr>
          <w:rFonts w:ascii="Consolas"/>
          <w:b/>
          <w:i w:val="false"/>
          <w:color w:val="000000"/>
          <w:sz w:val="20"/>
        </w:rPr>
        <w:t xml:space="preserve">столицы), районов (городов областного значения) </w:t>
      </w:r>
    </w:p>
    <w:bookmarkEnd w:id="19"/>
    <w:bookmarkStart w:name="z63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 </w:t>
      </w:r>
      <w:r>
        <w:rPr>
          <w:rFonts w:ascii="Consolas"/>
          <w:b w:val="false"/>
          <w:i w:val="false"/>
          <w:color w:val="000000"/>
          <w:sz w:val="20"/>
        </w:rPr>
        <w:t>Местные исполнительные органы</w:t>
      </w:r>
      <w:r>
        <w:rPr>
          <w:rFonts w:ascii="Consolas"/>
          <w:b w:val="false"/>
          <w:i w:val="false"/>
          <w:color w:val="000000"/>
          <w:sz w:val="20"/>
        </w:rPr>
        <w:t xml:space="preserve"> областей (города республиканского значения и столицы) в пределах своей компетенции: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1) реализуют государственную политику в сфере предоставления специальных социальных услуг;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2) осуществляют:      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взаимодействие с физическими и юридическими лицами и государственными органами по вопросам предоставления специальных социальных услуг;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3) обеспечивают: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создание и деятельность субъектов, предоставляющих специальные социальные услуги, находящихся в их ведении;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предоставление субъектами, предоставляющими специальные социальные услуги, </w:t>
      </w:r>
      <w:r>
        <w:rPr>
          <w:rFonts w:ascii="Consolas"/>
          <w:b w:val="false"/>
          <w:i w:val="false"/>
          <w:color w:val="000000"/>
          <w:sz w:val="20"/>
        </w:rPr>
        <w:t>гарантированного объема</w:t>
      </w:r>
      <w:r>
        <w:rPr>
          <w:rFonts w:ascii="Consolas"/>
          <w:b w:val="false"/>
          <w:i w:val="false"/>
          <w:color w:val="000000"/>
          <w:sz w:val="20"/>
        </w:rPr>
        <w:t xml:space="preserve"> специальных социальных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проведение анализа потребностей населения в специальных социальных услугах;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организуют кадровое обеспечение субъектов, предоставляющих специальные социальные услуги, профессиональную подготовку, переподготовку и </w:t>
      </w:r>
      <w:r>
        <w:rPr>
          <w:rFonts w:ascii="Consolas"/>
          <w:b w:val="false"/>
          <w:i w:val="false"/>
          <w:color w:val="000000"/>
          <w:sz w:val="20"/>
        </w:rPr>
        <w:t>повышение квалификации</w:t>
      </w:r>
      <w:r>
        <w:rPr>
          <w:rFonts w:ascii="Consolas"/>
          <w:b w:val="false"/>
          <w:i w:val="false"/>
          <w:color w:val="000000"/>
          <w:sz w:val="20"/>
        </w:rPr>
        <w:t xml:space="preserve"> социальных работников;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5) принимают меры по развитию системы предоставления специальных социальных услуг;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 разрабатывают и представляют на утверждение местным представительным органам областей (города республиканского значения и столицы) перечень и порядок предоставления дополнительного объема специальных социальных услуг, предоставляемых сверх гарантированного объема специальных социальных услуг;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7) осуществляют государственные закупки, а также размещают государственный социальный заказ по предоставлению специальных социальных услуг и услуг по оценке и определению потребности в специальных социальных услугах;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8)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 </w:t>
      </w:r>
      <w:r>
        <w:rPr>
          <w:rFonts w:ascii="Consolas"/>
          <w:b w:val="false"/>
          <w:i w:val="false"/>
          <w:color w:val="000000"/>
          <w:sz w:val="20"/>
        </w:rPr>
        <w:t>Местные исполнительные органы</w:t>
      </w:r>
      <w:r>
        <w:rPr>
          <w:rFonts w:ascii="Consolas"/>
          <w:b w:val="false"/>
          <w:i w:val="false"/>
          <w:color w:val="000000"/>
          <w:sz w:val="20"/>
        </w:rPr>
        <w:t xml:space="preserve"> районов (городов областного значения) в пределах своей компетенции: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1) реализуют государственную политику в сфере предоставления специальных социальных услуг;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2) обеспечивают создание и деятельность субъектов, предоставляющих специальные социальные услуги, находящихся в их ведении;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3) организуют кадровое обеспечение субъектов, предоставляющих специальные социальные услуги, профессиональную подготовку, переподготовку и повышение квалификации социальных работников;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4) обеспечивают проведение анализа потребностей населения в специальных социальных услугах;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5) осуществляют государственные закупки, а также размещают государственный социальный заказ по предоставлению специальных социальных услуг и услуг по оценке и определению потребности в специальных социальных услугах;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6) принимают меры по развитию системы предоставления специальных социальных услуг;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7) взаимодействуют с физическими и юридическими лицами и государственными органами по вопросам предоставления специальных социальных услуг;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8)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Статья 11 с изменениями, внесенными законами РК от 05.07.2011 </w:t>
      </w:r>
      <w:r>
        <w:rPr>
          <w:rFonts w:ascii="Consolas"/>
          <w:b w:val="false"/>
          <w:i w:val="false"/>
          <w:color w:val="000000"/>
          <w:sz w:val="20"/>
        </w:rPr>
        <w:t>№ 452-IV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(вводится в действие с 13.10.2011); от 15.07.2011 </w:t>
      </w:r>
      <w:r>
        <w:rPr>
          <w:rFonts w:ascii="Consolas"/>
          <w:b w:val="false"/>
          <w:i w:val="false"/>
          <w:color w:val="000000"/>
          <w:sz w:val="20"/>
        </w:rPr>
        <w:t>№ 461-IV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30.01.2012).</w:t>
      </w:r>
    </w:p>
    <w:bookmarkEnd w:id="20"/>
    <w:bookmarkStart w:name="z79" w:id="2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4. ОРГАНИЗАЦИЯ ПРЕДОСТАВЛЕНИЯ </w:t>
      </w:r>
      <w:r>
        <w:br/>
      </w:r>
      <w:r>
        <w:rPr>
          <w:rFonts w:ascii="Consolas"/>
          <w:b/>
          <w:i w:val="false"/>
          <w:color w:val="000000"/>
        </w:rPr>
        <w:t xml:space="preserve">
СПЕЦИАЛЬНЫХ СОЦИАЛЬНЫХ УСЛУГ ЛИЦУ (СЕМЬЕ), </w:t>
      </w:r>
      <w:r>
        <w:br/>
      </w:r>
      <w:r>
        <w:rPr>
          <w:rFonts w:ascii="Consolas"/>
          <w:b/>
          <w:i w:val="false"/>
          <w:color w:val="000000"/>
        </w:rPr>
        <w:t xml:space="preserve">
НАХОДЯЩЕМУСЯ В ТРУДНОЙ ЖИЗНЕННОЙ СИТУАЦИИ </w:t>
      </w:r>
    </w:p>
    <w:bookmarkEnd w:id="21"/>
    <w:bookmarkStart w:name="z80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   </w:t>
      </w:r>
      <w:r>
        <w:rPr>
          <w:rFonts w:ascii="Consolas"/>
          <w:b/>
          <w:i w:val="false"/>
          <w:color w:val="000000"/>
          <w:sz w:val="20"/>
        </w:rPr>
        <w:t xml:space="preserve">Статья 12. Права и обязанности лица (семьи),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             </w:t>
      </w:r>
      <w:r>
        <w:rPr>
          <w:rFonts w:ascii="Consolas"/>
          <w:b/>
          <w:i w:val="false"/>
          <w:color w:val="000000"/>
          <w:sz w:val="20"/>
        </w:rPr>
        <w:t xml:space="preserve">находящегося в трудной жизненной ситуации </w:t>
      </w:r>
    </w:p>
    <w:bookmarkEnd w:id="22"/>
    <w:bookmarkStart w:name="z81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Лицо (семья), находящееся в трудной жизненной ситуации, имеет право: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1) обращаться за предоставлением специальных социальных услуг;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2) получать информацию о своих правах, обязанностях и об условиях предоставления специальных социальных услуг;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3) принимать участие в проведении оценки и определении потребности в специальных социальных услугах;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4) выбирать субъектов, предоставляющих гарантированный объем специальных социальных услуг и (или) платные специальные социальные услуги, за исключением несовершеннолетних, находящихся в организациях образования с особым режимом содержания;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5) получать или отказаться от предоставления специальных социальных услуг;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 обжаловать действия (бездействие) должностных лиц, а также субъектов, предоставляющих специальные социальные услуги, в порядке, </w:t>
      </w:r>
      <w:r>
        <w:rPr>
          <w:rFonts w:ascii="Consolas"/>
          <w:b w:val="false"/>
          <w:i w:val="false"/>
          <w:color w:val="000000"/>
          <w:sz w:val="20"/>
        </w:rPr>
        <w:t>установленном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7) на конфиденциальность информации личного характера, ставшей известной должностным лицам или субъектам, предоставляющим специальные социальные услуги.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Лицо (семья), находящееся в трудной жизненной ситуации, обязано: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1) предоставлять полную и достоверную информацию для определения потребности и принятия решения о предоставлении специальных социальных услуг;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2) не препятствовать процессу проведения оценки и определения потребности в специальных социальных услугах;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3) своевременно извещать субъекты, предоставляющие специальные социальные услуги, об изменении обстоятельств, влияющих на их предоставление.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Сноска. Статья 12 с изменением, внесенным Законом РК от 05.07.2014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236-V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01.01.2015).</w:t>
      </w:r>
    </w:p>
    <w:bookmarkEnd w:id="23"/>
    <w:bookmarkStart w:name="z93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   </w:t>
      </w:r>
      <w:r>
        <w:rPr>
          <w:rFonts w:ascii="Consolas"/>
          <w:b/>
          <w:i w:val="false"/>
          <w:color w:val="000000"/>
          <w:sz w:val="20"/>
        </w:rPr>
        <w:t xml:space="preserve">Статья 13. Обращение лица (семьи), находящегося в трудной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            </w:t>
      </w:r>
      <w:r>
        <w:rPr>
          <w:rFonts w:ascii="Consolas"/>
          <w:b/>
          <w:i w:val="false"/>
          <w:color w:val="000000"/>
          <w:sz w:val="20"/>
        </w:rPr>
        <w:t xml:space="preserve">жизненной ситуации, за предоставлением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            </w:t>
      </w:r>
      <w:r>
        <w:rPr>
          <w:rFonts w:ascii="Consolas"/>
          <w:b/>
          <w:i w:val="false"/>
          <w:color w:val="000000"/>
          <w:sz w:val="20"/>
        </w:rPr>
        <w:t xml:space="preserve">специальных социальных услуг </w:t>
      </w:r>
    </w:p>
    <w:bookmarkEnd w:id="24"/>
    <w:bookmarkStart w:name="z94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Лицо (семья), находящееся в трудной жизненной ситуации, обращается за предоставлением специальных социальных услуг по месту проживания (за исключением случая, предусмотренного </w:t>
      </w:r>
      <w:r>
        <w:rPr>
          <w:rFonts w:ascii="Consolas"/>
          <w:b w:val="false"/>
          <w:i w:val="false"/>
          <w:color w:val="000000"/>
          <w:sz w:val="20"/>
        </w:rPr>
        <w:t>пунктом 7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15 настоящего Закона) путем подачи письменного заявления: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1) за гарантированным и (или) дополнительным объемом специальных социальных услуг, предоставляемых сверх гарантированного объема, в местные исполнительные органы районов (городов областного значения);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за платными услугами в субъекты, предоставляющие специальные социальные услуги;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за гарантированным и (или) дополнительным объемом специальных социальных услуг, предоставляемых сверх гарантированного объема: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субъекты, предоставляющие специальные социальные услуги лицам (семьям), находящимся в трудной жизненной ситуации вследствие жестокого обращения, приведшего к социальной дезадаптации и социальной депривации;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субъекты, оказывающие помощь потерпевшим от бытового насилия;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субъекты, предоставляющие специальные социальные услуги лицам (семьям), находящимся в трудной жизненной ситуации вследствие бездомности (лицам без определенного места жительства).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В интересах лица (семьи), находящегося в трудной жизненной ситуации, с заявлением о предоставлении специальных социальных услуг с указанием причины, по которой лицо (семья) не обращается самостоятельно, может обратиться: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1) один из взрослых членов семьи;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2) опекун (попечитель);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3) аким поселка, села, сельского округа;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лицо по доверенности в соответствии с гражданским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 субъект, предоставляющий специальные социальные услуги лицу (семье), находящемуся в трудной жизненной ситуации вследствие: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жестокого обращения, приведшего к социальной дезадаптации и социальной депривации;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бездомности (лицу без определенного места жительства);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 организация по оказанию помощи, созданная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«О профилактике бытового насилия».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Статья 13 с изменениями, внесенными Конституционным Законом РК от 03.07.2013 </w:t>
      </w:r>
      <w:r>
        <w:rPr>
          <w:rFonts w:ascii="Consolas"/>
          <w:b w:val="false"/>
          <w:i w:val="false"/>
          <w:color w:val="000000"/>
          <w:sz w:val="20"/>
        </w:rPr>
        <w:t>№ 121-V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18.02.2014 </w:t>
      </w:r>
      <w:r>
        <w:rPr>
          <w:rFonts w:ascii="Consolas"/>
          <w:b w:val="false"/>
          <w:i w:val="false"/>
          <w:color w:val="000000"/>
          <w:sz w:val="20"/>
        </w:rPr>
        <w:t>№ 175-V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03.12.2015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433-V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01.01.2016).</w:t>
      </w:r>
    </w:p>
    <w:bookmarkEnd w:id="25"/>
    <w:bookmarkStart w:name="z102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   </w:t>
      </w:r>
      <w:r>
        <w:rPr>
          <w:rFonts w:ascii="Consolas"/>
          <w:b/>
          <w:i w:val="false"/>
          <w:color w:val="000000"/>
          <w:sz w:val="20"/>
        </w:rPr>
        <w:t xml:space="preserve">Статья 14. Оценка и определение потребности в специальных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            </w:t>
      </w:r>
      <w:r>
        <w:rPr>
          <w:rFonts w:ascii="Consolas"/>
          <w:b/>
          <w:i w:val="false"/>
          <w:color w:val="000000"/>
          <w:sz w:val="20"/>
        </w:rPr>
        <w:t xml:space="preserve">социальных услугах </w:t>
      </w:r>
    </w:p>
    <w:bookmarkEnd w:id="26"/>
    <w:bookmarkStart w:name="z103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Предоставление специальных социальных услуг осуществляется на основе </w:t>
      </w:r>
      <w:r>
        <w:rPr>
          <w:rFonts w:ascii="Consolas"/>
          <w:b w:val="false"/>
          <w:i w:val="false"/>
          <w:color w:val="000000"/>
          <w:sz w:val="20"/>
        </w:rPr>
        <w:t>оценки и определения потребности</w:t>
      </w:r>
      <w:r>
        <w:rPr>
          <w:rFonts w:ascii="Consolas"/>
          <w:b w:val="false"/>
          <w:i w:val="false"/>
          <w:color w:val="000000"/>
          <w:sz w:val="20"/>
        </w:rPr>
        <w:t xml:space="preserve"> в специальных социальных услугах лица (семьи), находящегося в трудной жизненной ситуации, определяемой социальным работником по оценке и определению потребности в специальных социальных услугах.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Критериями при проведении оценки и определении потребности в специальных социальных услугах являются: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1) ограничение жизнедеятельности;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2) социальная дезадаптация;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3) социальная депривация;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4) неблагополучная социальная среда.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Социальный работник в течение десяти рабочих дней со дня поступления заявления от лиц, указанных в </w:t>
      </w:r>
      <w:r>
        <w:rPr>
          <w:rFonts w:ascii="Consolas"/>
          <w:b w:val="false"/>
          <w:i w:val="false"/>
          <w:color w:val="000000"/>
          <w:sz w:val="20"/>
        </w:rPr>
        <w:t>статье 13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Закона, по поручению местных исполнительных органов районов, городов областного, республиканского значения, столицы проводит оценку и определение потребности в специальных социальных услугах в порядке, установленном абзацем пятым подпункта 2) </w:t>
      </w:r>
      <w:r>
        <w:rPr>
          <w:rFonts w:ascii="Consolas"/>
          <w:b w:val="false"/>
          <w:i w:val="false"/>
          <w:color w:val="000000"/>
          <w:sz w:val="20"/>
        </w:rPr>
        <w:t>статьи 8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Закона.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4. На основании оценки и определения потребности в специальных социальных услугах социальный работник по оценке и определению потребности в специальных социальных услугах готовит заключение, в котором определяются вид услуги, категория получателя, место предоставления, продолжительность предоставления услуги, содержание услуги, индивидуальные особенности.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Сноска. Статья 14 с изменениями, внесенными Законом РК от 03.12.2015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433-V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01.01.2016).</w:t>
      </w:r>
    </w:p>
    <w:bookmarkEnd w:id="27"/>
    <w:bookmarkStart w:name="z107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 xml:space="preserve">Статья 15. Предоставление специальных социальных услуг </w:t>
      </w:r>
    </w:p>
    <w:bookmarkEnd w:id="28"/>
    <w:bookmarkStart w:name="z108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Предоставление гарантированного и дополнительного объемов специальных социальных услуг, предоставляемых сверх гарантированного объема, осуществляется на основании решения местных исполнительных органов районов, городов областного, республиканского значения, столицы, в случае оказания их за счет бюджетных средств, за исключением лиц, находящихся в трудной жизненной ситуации вследствие жестокого обращения, приведшего к социальной дезадаптации и социальной депривации, связанных с торговлей людьми и бездомностью.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Местными исполнительными органами районов, городов областного, республиканского значения, столицы в течение трех рабочих дней со дня получения заключения социального работника по оценке и определению потребности в специальных социальных услугах принимается решение о предоставлении специальных социальных услуг лицу (семье), находящемуся в трудной жизненной ситуации, за счет бюджетных средств.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До принятия местными исполнительными органами районов, городов областного, республиканского значения, столицы решения о предоставлении специальных социальных услуг лицу (семье), находящемуся в трудной жизненной ситуации вследствие жестокого обращения, приведшего к социальной дезадаптации и социальной депривации, связанных с бытовым насилием, данное лицо (семья) может пребывать в субъектах, предоставляющих специальные социальные услуги или оказывающих помощь потерпевшим от бытового насилия, в случае предоставления (оказания) их за счет бюджетных средств.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В случае отказа в предоставлении специальных социальных услуг за счет бюджетных средств местные исполнительные органы районов, городов областного, республиканского значения, столицы в порядке, установленном законодательством Республики Казахстан, письменно уведомляют заявителя с указанием причины отказа и возвращают документы, представленные для проведения оценки и определения потребности в специальных социальных услугах.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4. Основаниями для отказа в предоставлении специальных социальных услуг являются: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несоответствие основаниям, указанным в </w:t>
      </w:r>
      <w:r>
        <w:rPr>
          <w:rFonts w:ascii="Consolas"/>
          <w:b w:val="false"/>
          <w:i w:val="false"/>
          <w:color w:val="000000"/>
          <w:sz w:val="20"/>
        </w:rPr>
        <w:t>статье 6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Закона;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2) недостоверность представленных сведений и документов.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5. Предоставление специальных социальных услуг за счет бюджетных средств осуществляется субъектами, предоставляющими специальные социальные услуги, со дня принятия решения об их оказании.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6. Предоставление платных специальных социальных услуг осуществляется в соответствии с договором, заключаемым лицом (семьей), находящимся в трудной жизненной ситуации, и субъектами, предоставляющими специальные социальные услуги.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Лицу (семье), находящемуся в трудной жизненной ситуации вследствие бездомности (лицу без определенного места жительства), жестокого обращения, приведшего к социальной дезадаптации и социальной депривации, специальные социальные услуги предоставляются независимо от места проживания.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Сноска. Статья 15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с изменениями, внесенными законами РК от 18.02.2014 </w:t>
      </w:r>
      <w:r>
        <w:rPr>
          <w:rFonts w:ascii="Consolas"/>
          <w:b w:val="false"/>
          <w:i w:val="false"/>
          <w:color w:val="000000"/>
          <w:sz w:val="20"/>
        </w:rPr>
        <w:t>№ 175-V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03.12.2015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433-V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01.01.2016).</w:t>
      </w:r>
    </w:p>
    <w:bookmarkEnd w:id="29"/>
    <w:bookmarkStart w:name="z117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   </w:t>
      </w:r>
      <w:r>
        <w:rPr>
          <w:rFonts w:ascii="Consolas"/>
          <w:b/>
          <w:i w:val="false"/>
          <w:color w:val="000000"/>
          <w:sz w:val="20"/>
        </w:rPr>
        <w:t xml:space="preserve">Статья 16. Права и обязанности социальных работников </w:t>
      </w:r>
    </w:p>
    <w:bookmarkEnd w:id="30"/>
    <w:bookmarkStart w:name="z118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 </w:t>
      </w:r>
      <w:r>
        <w:rPr>
          <w:rFonts w:ascii="Consolas"/>
          <w:b w:val="false"/>
          <w:i w:val="false"/>
          <w:color w:val="000000"/>
          <w:sz w:val="20"/>
        </w:rPr>
        <w:t>Социальный работник</w:t>
      </w:r>
      <w:r>
        <w:rPr>
          <w:rFonts w:ascii="Consolas"/>
          <w:b w:val="false"/>
          <w:i w:val="false"/>
          <w:color w:val="000000"/>
          <w:sz w:val="20"/>
        </w:rPr>
        <w:t xml:space="preserve"> имеет право на: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1) внедрение новых методик в сферу предоставления специальных социальных услуг, занятие научно-исследовательской деятельностью;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свободный выбор способов и форм организации деятельности в сфере предоставления специальных социальных услуг при условии соблюдения </w:t>
      </w:r>
      <w:r>
        <w:rPr>
          <w:rFonts w:ascii="Consolas"/>
          <w:b w:val="false"/>
          <w:i w:val="false"/>
          <w:color w:val="000000"/>
          <w:sz w:val="20"/>
        </w:rPr>
        <w:t>стандартов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оказания</w:t>
      </w:r>
      <w:r>
        <w:rPr>
          <w:rFonts w:ascii="Consolas"/>
          <w:b w:val="false"/>
          <w:i w:val="false"/>
          <w:color w:val="000000"/>
          <w:sz w:val="20"/>
        </w:rPr>
        <w:t> специальных социальных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3) повышение квалификации не реже одного раза в пять лет.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Социальный работник, осуществляющий оценку и определение потребности в специальных социальных услугах, кроме прав, установленных пунктом 1 настоящей статьи, вправе: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1) запрашивать и получать необходимую информацию от местных исполнительных органов;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2) привлекать необходимых специалистов для проведения оценки и определения потребности в специальных социальных услугах.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3. Социальный работник обязан: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1) обладать соответствующими теоретическими и практическими знаниями в области своей профессиональной компетенции;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2) обеспечить качество предоставляемых специальных социальных услуг;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3) не разглашать конфиденциальную информацию о лице (семье), находящемся в трудной жизненной ситуации;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4) не допускать дискриминацию в отношении лица (семьи), находящегося в трудной жизненной ситуации;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5) постоянно совершенствовать профессиональное мастерство;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6) не реже одного раза в пять лет проходить аттестацию.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Социальный работник, осуществляющий </w:t>
      </w:r>
      <w:r>
        <w:rPr>
          <w:rFonts w:ascii="Consolas"/>
          <w:b w:val="false"/>
          <w:i w:val="false"/>
          <w:color w:val="000000"/>
          <w:sz w:val="20"/>
        </w:rPr>
        <w:t>оценку и определение потребности</w:t>
      </w:r>
      <w:r>
        <w:rPr>
          <w:rFonts w:ascii="Consolas"/>
          <w:b w:val="false"/>
          <w:i w:val="false"/>
          <w:color w:val="000000"/>
          <w:sz w:val="20"/>
        </w:rPr>
        <w:t xml:space="preserve"> в специальных социальных услугах, кроме обязанностей, установленных пунктом 3 настоящей статьи, обязан качественно проводить оценку и определять потребность в предоставлении специальных социальных услуг лицу (семье), находящемуся в трудной жизненной ситуации. </w:t>
      </w:r>
    </w:p>
    <w:bookmarkEnd w:id="31"/>
    <w:bookmarkStart w:name="z132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   </w:t>
      </w:r>
      <w:r>
        <w:rPr>
          <w:rFonts w:ascii="Consolas"/>
          <w:b/>
          <w:i w:val="false"/>
          <w:color w:val="000000"/>
          <w:sz w:val="20"/>
        </w:rPr>
        <w:t xml:space="preserve">Статья 17. Права и обязанности субъектов, предоставляющих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            </w:t>
      </w:r>
      <w:r>
        <w:rPr>
          <w:rFonts w:ascii="Consolas"/>
          <w:b/>
          <w:i w:val="false"/>
          <w:color w:val="000000"/>
          <w:sz w:val="20"/>
        </w:rPr>
        <w:t xml:space="preserve">специальные социальные услуги </w:t>
      </w:r>
    </w:p>
    <w:bookmarkEnd w:id="32"/>
    <w:bookmarkStart w:name="z133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Субъекты, предоставляющие специальные социальные услуги, вправе: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участвовать в конкурсах на предоставление специальных социальных услуг, услуг по оценке и определению потребности в специальных социальных услугах, оказываемых за счет бюджетных средств, в соответствии с законодательством Республики Казахстан </w:t>
      </w:r>
      <w:r>
        <w:rPr>
          <w:rFonts w:ascii="Consolas"/>
          <w:b w:val="false"/>
          <w:i w:val="false"/>
          <w:color w:val="000000"/>
          <w:sz w:val="20"/>
        </w:rPr>
        <w:t>о государственных закупках</w:t>
      </w:r>
      <w:r>
        <w:rPr>
          <w:rFonts w:ascii="Consolas"/>
          <w:b w:val="false"/>
          <w:i w:val="false"/>
          <w:color w:val="000000"/>
          <w:sz w:val="20"/>
        </w:rPr>
        <w:t xml:space="preserve"> и </w:t>
      </w:r>
      <w:r>
        <w:rPr>
          <w:rFonts w:ascii="Consolas"/>
          <w:b w:val="false"/>
          <w:i w:val="false"/>
          <w:color w:val="000000"/>
          <w:sz w:val="20"/>
        </w:rPr>
        <w:t>о государственном социальном заказе</w:t>
      </w:r>
      <w:r>
        <w:rPr>
          <w:rFonts w:ascii="Consolas"/>
          <w:b w:val="false"/>
          <w:i w:val="false"/>
          <w:color w:val="000000"/>
          <w:sz w:val="20"/>
        </w:rPr>
        <w:t>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2) предоставлять специальные социальные услуги на платной основе;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осуществлять </w:t>
      </w:r>
      <w:r>
        <w:rPr>
          <w:rFonts w:ascii="Consolas"/>
          <w:b w:val="false"/>
          <w:i w:val="false"/>
          <w:color w:val="000000"/>
          <w:sz w:val="20"/>
        </w:rPr>
        <w:t>оценку и определение потребности</w:t>
      </w:r>
      <w:r>
        <w:rPr>
          <w:rFonts w:ascii="Consolas"/>
          <w:b w:val="false"/>
          <w:i w:val="false"/>
          <w:color w:val="000000"/>
          <w:sz w:val="20"/>
        </w:rPr>
        <w:t xml:space="preserve"> в специальных социальных услугах;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4) запрашивать и получать необходимую информацию от местных исполнительных органов для проведения оценки и определения объема и видов специальных социальных услуг, кроме случаев, предусмотренных законодательством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Субъекты, предоставляющие специальные социальные услуги, обязаны: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соблюдать </w:t>
      </w:r>
      <w:r>
        <w:rPr>
          <w:rFonts w:ascii="Consolas"/>
          <w:b w:val="false"/>
          <w:i w:val="false"/>
          <w:color w:val="000000"/>
          <w:sz w:val="20"/>
        </w:rPr>
        <w:t>стандарты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оказания</w:t>
      </w:r>
      <w:r>
        <w:rPr>
          <w:rFonts w:ascii="Consolas"/>
          <w:b w:val="false"/>
          <w:i w:val="false"/>
          <w:color w:val="000000"/>
          <w:sz w:val="20"/>
        </w:rPr>
        <w:t> специальных социальных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2) создавать условия, необходимые для предоставления специальных социальных услуг;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3) уважать достоинство получателей специальных социальных услуг и членов их семей;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4) обращаться гуманно и не допускать дискриминационных действий по отношению к получателям специальных социальных услуг и членам их семей;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5) обеспечивать конфиденциальность при предоставлении специальных социальных услуг, за исключением случаев, предусмотренных законами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 обеспечивать подготовку и </w:t>
      </w:r>
      <w:r>
        <w:rPr>
          <w:rFonts w:ascii="Consolas"/>
          <w:b w:val="false"/>
          <w:i w:val="false"/>
          <w:color w:val="000000"/>
          <w:sz w:val="20"/>
        </w:rPr>
        <w:t>повышение квалификации</w:t>
      </w:r>
      <w:r>
        <w:rPr>
          <w:rFonts w:ascii="Consolas"/>
          <w:b w:val="false"/>
          <w:i w:val="false"/>
          <w:color w:val="000000"/>
          <w:sz w:val="20"/>
        </w:rPr>
        <w:t xml:space="preserve"> социальных работников. </w:t>
      </w:r>
    </w:p>
    <w:bookmarkEnd w:id="33"/>
    <w:bookmarkStart w:name="z145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   </w:t>
      </w:r>
      <w:r>
        <w:rPr>
          <w:rFonts w:ascii="Consolas"/>
          <w:b/>
          <w:i w:val="false"/>
          <w:color w:val="000000"/>
          <w:sz w:val="20"/>
        </w:rPr>
        <w:t xml:space="preserve">Статья 18. Лицензирование деятельности по предоставлению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             </w:t>
      </w:r>
      <w:r>
        <w:rPr>
          <w:rFonts w:ascii="Consolas"/>
          <w:b/>
          <w:i w:val="false"/>
          <w:color w:val="000000"/>
          <w:sz w:val="20"/>
        </w:rPr>
        <w:t xml:space="preserve">специальных социальных услуг </w:t>
      </w:r>
    </w:p>
    <w:bookmarkEnd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      Сноска. Статья 18 исключена Законом РК от 15.07.2011 </w:t>
      </w:r>
      <w:r>
        <w:rPr>
          <w:rFonts w:ascii="Consolas"/>
          <w:b w:val="false"/>
          <w:i w:val="false"/>
          <w:color w:val="ff0000"/>
          <w:sz w:val="20"/>
        </w:rPr>
        <w:t>№ 461-IV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с 30.01.2012).</w:t>
      </w:r>
    </w:p>
    <w:bookmarkStart w:name="z146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   </w:t>
      </w:r>
      <w:r>
        <w:rPr>
          <w:rFonts w:ascii="Consolas"/>
          <w:b/>
          <w:i w:val="false"/>
          <w:color w:val="000000"/>
          <w:sz w:val="20"/>
        </w:rPr>
        <w:t xml:space="preserve">Статья 19. Финансирование субъектов, предоставляющих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             </w:t>
      </w:r>
      <w:r>
        <w:rPr>
          <w:rFonts w:ascii="Consolas"/>
          <w:b/>
          <w:i w:val="false"/>
          <w:color w:val="000000"/>
          <w:sz w:val="20"/>
        </w:rPr>
        <w:t xml:space="preserve">специальные социальные услуги </w:t>
      </w:r>
    </w:p>
    <w:bookmarkEnd w:id="35"/>
    <w:bookmarkStart w:name="z147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Финансирование субъектов, предоставляющих специальные социальные услуги, осуществляется за счет: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бюджетных средств в порядке, установленном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2) средств, полученных за предоставление платных специальных социальных услуг;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3) иных источников, не противоречащих законодательству Республики Казахстан. </w:t>
      </w:r>
    </w:p>
    <w:bookmarkEnd w:id="36"/>
    <w:bookmarkStart w:name="z150" w:id="3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5. ЗАКЛЮЧИТЕЛЬНЫЕ ПОЛОЖЕНИЯ </w:t>
      </w:r>
    </w:p>
    <w:bookmarkEnd w:id="37"/>
    <w:bookmarkStart w:name="z151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  Статья 20. Государственный контроль за соблюдением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 законодательства Республики Казахстан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/>
          <w:i w:val="false"/>
          <w:color w:val="000000"/>
          <w:sz w:val="20"/>
        </w:rPr>
        <w:t xml:space="preserve">                 о специальных социальных услугах </w:t>
      </w:r>
    </w:p>
    <w:bookmarkEnd w:id="38"/>
    <w:bookmarkStart w:name="z152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Государственный контроль за соблюдением законодательства Республики Казахстан о специальных социальных услугах осуществляется в форме проверки и иных формах.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Проверка осуществляется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Предпринимательским 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 Иные формы государственного контроля осуществляются в соответствии с настоящим Законом.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В случае нарушения субъектом, предоставляющим специальные социальные услуги, требований настоящего Закона уполномоченный орган: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направляет в течение трех рабочих дней со дня окончания проверки субъектам, предоставляющим специальные социальные услуги, обязательные для исполнения предписания об устранении нарушений;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принимает меры, необходимые для привлечения субъекта (его должностных лиц), предоставляющего специальные социальные услуги, к ответственности, установленной 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Действия (бездействие), а также решения государственных органов могут быть обжалованы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   </w:t>
      </w:r>
      <w:r>
        <w:rPr>
          <w:rFonts w:ascii="Consolas"/>
          <w:b w:val="false"/>
          <w:i w:val="false"/>
          <w:color w:val="ff0000"/>
          <w:sz w:val="20"/>
        </w:rPr>
        <w:t xml:space="preserve">Сноска. Статья 20 в редакции Закона РК от 17.07.2009 </w:t>
      </w:r>
      <w:r>
        <w:rPr>
          <w:rFonts w:ascii="Consolas"/>
          <w:b w:val="false"/>
          <w:i w:val="false"/>
          <w:color w:val="000000"/>
          <w:sz w:val="20"/>
        </w:rPr>
        <w:t>N 188-IV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00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с изменениями, внесенными законами РК от 06.01.2011 </w:t>
      </w:r>
      <w:r>
        <w:rPr>
          <w:rFonts w:ascii="Consolas"/>
          <w:b w:val="false"/>
          <w:i w:val="false"/>
          <w:color w:val="000000"/>
          <w:sz w:val="20"/>
        </w:rPr>
        <w:t>№ 378-IV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27.04.2012 </w:t>
      </w:r>
      <w:r>
        <w:rPr>
          <w:rFonts w:ascii="Consolas"/>
          <w:b w:val="false"/>
          <w:i w:val="false"/>
          <w:color w:val="000000"/>
          <w:sz w:val="20"/>
        </w:rPr>
        <w:t>№ 15-V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29.10.2015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№ 376-V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с 01.01.2016).</w:t>
      </w:r>
    </w:p>
    <w:bookmarkEnd w:id="39"/>
    <w:bookmarkStart w:name="z158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   </w:t>
      </w:r>
      <w:r>
        <w:rPr>
          <w:rFonts w:ascii="Consolas"/>
          <w:b/>
          <w:i w:val="false"/>
          <w:color w:val="000000"/>
          <w:sz w:val="20"/>
        </w:rPr>
        <w:t xml:space="preserve">Статья 21. Ответственность за нарушение законодательства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             </w:t>
      </w:r>
      <w:r>
        <w:rPr>
          <w:rFonts w:ascii="Consolas"/>
          <w:b/>
          <w:i w:val="false"/>
          <w:color w:val="000000"/>
          <w:sz w:val="20"/>
        </w:rPr>
        <w:t xml:space="preserve">Республики Казахстан о специальных социальных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             </w:t>
      </w:r>
      <w:r>
        <w:rPr>
          <w:rFonts w:ascii="Consolas"/>
          <w:b/>
          <w:i w:val="false"/>
          <w:color w:val="000000"/>
          <w:sz w:val="20"/>
        </w:rPr>
        <w:t xml:space="preserve">услугах </w:t>
      </w:r>
    </w:p>
    <w:bookmarkEnd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Лица, виновные в нарушении законодательства Республики Казахстан о специальных социальных услугах, несут ответственность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 </w:t>
      </w:r>
    </w:p>
    <w:bookmarkStart w:name="z159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   </w:t>
      </w:r>
      <w:r>
        <w:rPr>
          <w:rFonts w:ascii="Consolas"/>
          <w:b/>
          <w:i w:val="false"/>
          <w:color w:val="000000"/>
          <w:sz w:val="20"/>
        </w:rPr>
        <w:t xml:space="preserve">Статья 22. Порядок введения в действие настоящего Закона </w:t>
      </w:r>
    </w:p>
    <w:bookmarkEnd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Настоящий Закон вводится в действие с 1 января 2009 года.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   </w:t>
      </w:r>
      <w:r>
        <w:rPr>
          <w:rFonts w:ascii="Consolas"/>
          <w:b w:val="false"/>
          <w:i/>
          <w:color w:val="000000"/>
          <w:sz w:val="20"/>
        </w:rPr>
        <w:t xml:space="preserve">Президент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   </w:t>
      </w:r>
      <w:r>
        <w:rPr>
          <w:rFonts w:ascii="Consolas"/>
          <w:b w:val="false"/>
          <w:i/>
          <w:color w:val="000000"/>
          <w:sz w:val="20"/>
        </w:rPr>
        <w:t xml:space="preserve">Республики Казахстан </w:t>
      </w:r>
      <w:r>
        <w:rPr>
          <w:rFonts w:ascii="Consolas"/>
          <w:b w:val="false"/>
          <w:i w:val="false"/>
          <w:color w:val="000000"/>
          <w:sz w:val="20"/>
        </w:rPr>
        <w:t xml:space="preserve">                        </w:t>
      </w:r>
      <w:r>
        <w:rPr>
          <w:rFonts w:ascii="Consolas"/>
          <w:b w:val="false"/>
          <w:i/>
          <w:color w:val="000000"/>
          <w:sz w:val="20"/>
        </w:rPr>
        <w:t xml:space="preserve">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